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F" w:rsidRPr="00AA6C1E" w:rsidRDefault="00AA6C1E">
      <w:pPr>
        <w:pStyle w:val="a3"/>
        <w:spacing w:before="10"/>
        <w:rPr>
          <w:rFonts w:ascii="仿宋" w:eastAsia="仿宋" w:hAnsi="仿宋"/>
          <w:sz w:val="21"/>
          <w:szCs w:val="21"/>
        </w:rPr>
      </w:pPr>
      <w:r w:rsidRPr="00AA6C1E">
        <w:rPr>
          <w:rFonts w:ascii="仿宋" w:eastAsia="仿宋" w:hAnsi="仿宋" w:hint="eastAsia"/>
          <w:sz w:val="21"/>
          <w:szCs w:val="21"/>
        </w:rPr>
        <w:t>附件2</w:t>
      </w:r>
    </w:p>
    <w:p w:rsidR="00AA6C1E" w:rsidRDefault="00AA6C1E" w:rsidP="00111126">
      <w:pPr>
        <w:pStyle w:val="a3"/>
        <w:jc w:val="center"/>
        <w:rPr>
          <w:rFonts w:asciiTheme="majorEastAsia" w:eastAsiaTheme="majorEastAsia" w:hAnsiTheme="majorEastAsia" w:cs="Arial" w:hint="eastAsia"/>
          <w:b/>
          <w:color w:val="000000"/>
          <w:sz w:val="44"/>
          <w:szCs w:val="44"/>
        </w:rPr>
      </w:pPr>
    </w:p>
    <w:p w:rsidR="00AA6C1E" w:rsidRDefault="00AA6C1E" w:rsidP="00111126">
      <w:pPr>
        <w:pStyle w:val="a3"/>
        <w:jc w:val="center"/>
        <w:rPr>
          <w:rFonts w:asciiTheme="majorEastAsia" w:eastAsiaTheme="majorEastAsia" w:hAnsiTheme="majorEastAsia" w:cs="Arial" w:hint="eastAsia"/>
          <w:b/>
          <w:color w:val="000000"/>
          <w:sz w:val="44"/>
          <w:szCs w:val="44"/>
        </w:rPr>
      </w:pPr>
    </w:p>
    <w:p w:rsidR="001B1FFF" w:rsidRPr="00111126" w:rsidRDefault="00111126" w:rsidP="00111126">
      <w:pPr>
        <w:pStyle w:val="a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11126">
        <w:rPr>
          <w:rFonts w:asciiTheme="majorEastAsia" w:eastAsiaTheme="majorEastAsia" w:hAnsiTheme="majorEastAsia" w:cs="Arial" w:hint="eastAsia"/>
          <w:b/>
          <w:color w:val="000000"/>
          <w:sz w:val="44"/>
          <w:szCs w:val="44"/>
        </w:rPr>
        <w:t>体能测评</w:t>
      </w:r>
      <w:r w:rsidRPr="00111126">
        <w:rPr>
          <w:rFonts w:asciiTheme="majorEastAsia" w:eastAsiaTheme="majorEastAsia" w:hAnsiTheme="majorEastAsia" w:hint="eastAsia"/>
          <w:b/>
          <w:sz w:val="44"/>
          <w:szCs w:val="44"/>
        </w:rPr>
        <w:t>项目及标准</w:t>
      </w:r>
    </w:p>
    <w:p w:rsidR="00111126" w:rsidRDefault="00111126" w:rsidP="00111126">
      <w:pPr>
        <w:pStyle w:val="a3"/>
        <w:jc w:val="center"/>
        <w:rPr>
          <w:sz w:val="10"/>
        </w:rPr>
      </w:pPr>
    </w:p>
    <w:p w:rsidR="001B1FFF" w:rsidRDefault="001B1FFF">
      <w:pPr>
        <w:pStyle w:val="a3"/>
        <w:rPr>
          <w:rFonts w:ascii="Times New Roman"/>
          <w:sz w:val="20"/>
        </w:rPr>
      </w:pPr>
    </w:p>
    <w:p w:rsidR="001B1FFF" w:rsidRDefault="001B1FFF">
      <w:pPr>
        <w:pStyle w:val="a3"/>
        <w:spacing w:before="5" w:after="1"/>
        <w:rPr>
          <w:rFonts w:ascii="Times New Roman"/>
          <w:sz w:val="19"/>
        </w:rPr>
      </w:pPr>
    </w:p>
    <w:tbl>
      <w:tblPr>
        <w:tblW w:w="0" w:type="auto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 w:rsidR="004806D6" w:rsidTr="008535D4">
        <w:trPr>
          <w:trHeight w:val="491"/>
        </w:trPr>
        <w:tc>
          <w:tcPr>
            <w:tcW w:w="17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4806D6" w:rsidRDefault="004806D6" w:rsidP="008535D4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测评成绩对应分值、测评办法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</w:rPr>
            </w:pPr>
          </w:p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 w:rsidR="004806D6" w:rsidRDefault="004806D6" w:rsidP="008535D4">
            <w:pPr>
              <w:pStyle w:val="TableParagraph"/>
              <w:ind w:left="18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4806D6" w:rsidTr="008535D4">
        <w:trPr>
          <w:trHeight w:val="789"/>
        </w:trPr>
        <w:tc>
          <w:tcPr>
            <w:tcW w:w="17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51" w:right="121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2" w:right="83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5" w:right="81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7" w:right="81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8" w:right="83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0" w:right="81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1" w:right="80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1" w:right="78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0" w:right="77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220" w:right="153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</w:tr>
      <w:tr w:rsidR="004806D6" w:rsidTr="008535D4">
        <w:trPr>
          <w:trHeight w:val="776"/>
        </w:trPr>
        <w:tc>
          <w:tcPr>
            <w:tcW w:w="437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4806D6" w:rsidRDefault="004806D6" w:rsidP="008535D4">
            <w:pPr>
              <w:pStyle w:val="TableParagraph"/>
              <w:spacing w:line="458" w:lineRule="auto"/>
              <w:ind w:left="112" w:right="9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</w:rPr>
            </w:pPr>
          </w:p>
          <w:p w:rsidR="004806D6" w:rsidRDefault="004806D6" w:rsidP="008535D4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4806D6" w:rsidRDefault="004806D6" w:rsidP="008535D4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4806D6" w:rsidRDefault="004806D6" w:rsidP="008535D4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5″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4806D6" w:rsidRDefault="004806D6" w:rsidP="008535D4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3"/>
              <w:rPr>
                <w:rFonts w:ascii="黑体"/>
                <w:sz w:val="14"/>
              </w:rPr>
            </w:pPr>
          </w:p>
          <w:p w:rsidR="004806D6" w:rsidRDefault="004806D6" w:rsidP="008535D4">
            <w:pPr>
              <w:pStyle w:val="TableParagraph"/>
              <w:spacing w:line="244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必考项目</w:t>
            </w:r>
          </w:p>
        </w:tc>
      </w:tr>
      <w:tr w:rsidR="004806D6" w:rsidTr="008535D4">
        <w:trPr>
          <w:trHeight w:val="2142"/>
        </w:trPr>
        <w:tc>
          <w:tcPr>
            <w:tcW w:w="437" w:type="dxa"/>
            <w:vMerge/>
            <w:tcBorders>
              <w:top w:val="nil"/>
              <w:righ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4806D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autoSpaceDE/>
              <w:autoSpaceDN/>
              <w:spacing w:before="171"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autoSpaceDE/>
              <w:autoSpaceDN/>
              <w:spacing w:before="8" w:line="213" w:lineRule="auto"/>
              <w:ind w:left="115" w:right="136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autoSpaceDE/>
              <w:autoSpaceDN/>
              <w:spacing w:line="241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:rsidR="004806D6" w:rsidRDefault="004806D6" w:rsidP="008535D4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</w:tr>
      <w:tr w:rsidR="004806D6" w:rsidTr="008535D4">
        <w:trPr>
          <w:trHeight w:val="774"/>
        </w:trPr>
        <w:tc>
          <w:tcPr>
            <w:tcW w:w="437" w:type="dxa"/>
            <w:vMerge/>
            <w:tcBorders>
              <w:top w:val="nil"/>
              <w:righ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3"/>
              </w:rPr>
            </w:pPr>
          </w:p>
          <w:p w:rsidR="004806D6" w:rsidRDefault="004806D6" w:rsidP="008535D4">
            <w:pPr>
              <w:pStyle w:val="TableParagraph"/>
              <w:ind w:left="2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-1"/>
                <w:sz w:val="21"/>
              </w:rPr>
              <w:t>原地跳高</w:t>
            </w:r>
          </w:p>
          <w:p w:rsidR="004806D6" w:rsidRDefault="004806D6" w:rsidP="008535D4">
            <w:pPr>
              <w:pStyle w:val="TableParagraph"/>
              <w:spacing w:before="2"/>
              <w:ind w:left="2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</w:t>
            </w:r>
            <w:r>
              <w:rPr>
                <w:rFonts w:ascii="黑体" w:eastAsia="黑体" w:hint="eastAsia"/>
                <w:spacing w:val="-2"/>
                <w:sz w:val="21"/>
              </w:rPr>
              <w:t>厘米</w:t>
            </w:r>
            <w:r>
              <w:rPr>
                <w:rFonts w:ascii="黑体" w:eastAsia="黑体" w:hint="eastAsia"/>
                <w:sz w:val="21"/>
              </w:rPr>
              <w:t>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51" w:right="12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 w:hint="eastAsia"/>
                <w:sz w:val="21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2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4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0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0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9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4"/>
              <w:rPr>
                <w:rFonts w:ascii="黑体"/>
                <w:sz w:val="28"/>
              </w:rPr>
            </w:pPr>
          </w:p>
          <w:p w:rsidR="004806D6" w:rsidRDefault="004806D6" w:rsidP="008535D4">
            <w:pPr>
              <w:pStyle w:val="TableParagraph"/>
              <w:spacing w:line="242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 w:rsidR="004806D6" w:rsidTr="008535D4">
        <w:trPr>
          <w:trHeight w:val="1861"/>
        </w:trPr>
        <w:tc>
          <w:tcPr>
            <w:tcW w:w="437" w:type="dxa"/>
            <w:vMerge/>
            <w:tcBorders>
              <w:top w:val="nil"/>
              <w:righ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4806D6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autoSpaceDE/>
              <w:autoSpaceDN/>
              <w:spacing w:before="180"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autoSpaceDE/>
              <w:autoSpaceDN/>
              <w:spacing w:before="9" w:line="213" w:lineRule="auto"/>
              <w:ind w:left="115" w:right="72" w:firstLine="420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示指高度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6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次测评，记录成绩较好的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autoSpaceDE/>
              <w:autoSpaceDN/>
              <w:spacing w:line="262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</w:tr>
      <w:tr w:rsidR="004806D6" w:rsidTr="008535D4">
        <w:trPr>
          <w:trHeight w:val="766"/>
        </w:trPr>
        <w:tc>
          <w:tcPr>
            <w:tcW w:w="437" w:type="dxa"/>
            <w:vMerge/>
            <w:tcBorders>
              <w:top w:val="nil"/>
              <w:righ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立定跳远</w:t>
            </w:r>
          </w:p>
          <w:p w:rsidR="004806D6" w:rsidRDefault="004806D6" w:rsidP="008535D4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2.0</w:t>
            </w:r>
            <w:r>
              <w:rPr>
                <w:rFonts w:ascii="Times New Roman" w:hint="eastAsia"/>
                <w:sz w:val="21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17" w:right="81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2.1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2.2</w:t>
            </w:r>
            <w:r>
              <w:rPr>
                <w:rFonts w:ascii="Times New Roman" w:hint="eastAsia"/>
                <w:sz w:val="21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ind w:left="120" w:right="8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2.2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</w:t>
            </w:r>
            <w:r>
              <w:rPr>
                <w:rFonts w:ascii="Times New Roman" w:hint="eastAsia"/>
                <w:sz w:val="21"/>
                <w:lang w:val="en-US"/>
              </w:rPr>
              <w:t>33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2.3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</w:t>
            </w:r>
            <w:r>
              <w:rPr>
                <w:rFonts w:ascii="Times New Roman" w:hint="eastAsia"/>
                <w:sz w:val="21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2.4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4806D6" w:rsidRDefault="004806D6" w:rsidP="008535D4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2.</w:t>
            </w:r>
            <w:r>
              <w:rPr>
                <w:rFonts w:ascii="Times New Roman" w:hint="eastAsia"/>
                <w:sz w:val="21"/>
                <w:lang w:val="en-US"/>
              </w:rPr>
              <w:t>53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</w:tr>
      <w:tr w:rsidR="004806D6" w:rsidTr="008535D4">
        <w:trPr>
          <w:trHeight w:val="2151"/>
        </w:trPr>
        <w:tc>
          <w:tcPr>
            <w:tcW w:w="437" w:type="dxa"/>
            <w:vMerge/>
            <w:tcBorders>
              <w:top w:val="nil"/>
              <w:righ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806D6" w:rsidRDefault="004806D6" w:rsidP="008535D4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4806D6" w:rsidRDefault="004806D6" w:rsidP="004806D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autoSpaceDE/>
              <w:autoSpaceDN/>
              <w:spacing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autoSpaceDE/>
              <w:autoSpaceDN/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评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 w:rsidR="004806D6" w:rsidRDefault="004806D6" w:rsidP="004806D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autoSpaceDE/>
              <w:autoSpaceDN/>
              <w:spacing w:line="241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 w:rsidR="004806D6" w:rsidRDefault="004806D6" w:rsidP="008535D4">
            <w:pPr>
              <w:pStyle w:val="TableParagraph"/>
              <w:tabs>
                <w:tab w:val="left" w:pos="695"/>
              </w:tabs>
              <w:spacing w:line="262" w:lineRule="exact"/>
              <w:ind w:left="534"/>
              <w:rPr>
                <w:sz w:val="21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</w:tcBorders>
          </w:tcPr>
          <w:p w:rsidR="004806D6" w:rsidRDefault="004806D6" w:rsidP="008535D4">
            <w:pPr>
              <w:rPr>
                <w:sz w:val="2"/>
                <w:szCs w:val="2"/>
              </w:rPr>
            </w:pPr>
          </w:p>
        </w:tc>
      </w:tr>
    </w:tbl>
    <w:p w:rsidR="004806D6" w:rsidRDefault="004806D6" w:rsidP="004806D6">
      <w:pPr>
        <w:rPr>
          <w:sz w:val="2"/>
          <w:szCs w:val="2"/>
        </w:rPr>
        <w:sectPr w:rsidR="004806D6">
          <w:pgSz w:w="11910" w:h="16840"/>
          <w:pgMar w:top="720" w:right="720" w:bottom="720" w:left="720" w:header="720" w:footer="720" w:gutter="0"/>
          <w:cols w:space="720"/>
        </w:sectPr>
      </w:pPr>
    </w:p>
    <w:tbl>
      <w:tblPr>
        <w:tblpPr w:leftFromText="180" w:rightFromText="180" w:horzAnchor="margin" w:tblpXSpec="center" w:tblpY="5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 w:rsidR="004806D6" w:rsidTr="00AA6C1E">
        <w:trPr>
          <w:trHeight w:val="714"/>
        </w:trPr>
        <w:tc>
          <w:tcPr>
            <w:tcW w:w="170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806D6" w:rsidRDefault="004806D6" w:rsidP="00AA6C1E">
            <w:pPr>
              <w:pStyle w:val="TableParagraph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left="2228" w:right="219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测评成绩对应分值、测评办法</w:t>
            </w:r>
          </w:p>
        </w:tc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806D6" w:rsidRDefault="004806D6" w:rsidP="00AA6C1E">
            <w:pPr>
              <w:pStyle w:val="TableParagraph"/>
              <w:ind w:left="17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4806D6" w:rsidTr="00AA6C1E">
        <w:trPr>
          <w:trHeight w:val="717"/>
        </w:trPr>
        <w:tc>
          <w:tcPr>
            <w:tcW w:w="170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4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left="154" w:right="126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left="174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3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3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3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left="155" w:right="124"/>
              <w:jc w:val="center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2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1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ind w:right="143"/>
              <w:jc w:val="right"/>
              <w:rPr>
                <w:rFonts w:ascii="宋体" w:eastAsia="宋体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宋体" w:eastAsia="宋体" w:hint="eastAsia"/>
              </w:rPr>
              <w:t>分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714"/>
        </w:trPr>
        <w:tc>
          <w:tcPr>
            <w:tcW w:w="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806D6" w:rsidRDefault="004806D6" w:rsidP="00AA6C1E">
            <w:pPr>
              <w:pStyle w:val="TableParagraph"/>
              <w:spacing w:before="1" w:line="458" w:lineRule="auto"/>
              <w:ind w:left="112" w:right="9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男性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806D6" w:rsidRDefault="004806D6" w:rsidP="00AA6C1E">
            <w:pPr>
              <w:pStyle w:val="TableParagraph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ascii="Times New Roman" w:eastAsia="宋体" w:hint="eastAsia"/>
                <w:sz w:val="21"/>
                <w:lang w:val="en-US"/>
              </w:rPr>
              <w:t>2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val="en-US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806D6" w:rsidRDefault="004806D6" w:rsidP="00AA6C1E">
            <w:pPr>
              <w:pStyle w:val="TableParagraph"/>
              <w:spacing w:line="213" w:lineRule="auto"/>
              <w:ind w:left="121" w:right="201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 w:rsidR="004806D6" w:rsidTr="00AA6C1E">
        <w:trPr>
          <w:trHeight w:val="1444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autoSpaceDE/>
              <w:autoSpaceDN/>
              <w:spacing w:before="77"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autoSpaceDE/>
              <w:autoSpaceDN/>
              <w:spacing w:before="9" w:line="213" w:lineRule="auto"/>
              <w:ind w:left="117" w:right="11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autoSpaceDE/>
              <w:autoSpaceDN/>
              <w:spacing w:line="261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 w:rsidR="004806D6" w:rsidRDefault="004806D6" w:rsidP="00AA6C1E">
            <w:pPr>
              <w:pStyle w:val="TableParagraph"/>
              <w:tabs>
                <w:tab w:val="left" w:pos="697"/>
              </w:tabs>
              <w:spacing w:before="2"/>
              <w:ind w:left="536"/>
              <w:rPr>
                <w:sz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707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806D6" w:rsidRDefault="004806D6" w:rsidP="00AA6C1E">
            <w:pPr>
              <w:pStyle w:val="TableParagraph"/>
              <w:spacing w:before="1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俯卧撑</w:t>
            </w:r>
          </w:p>
          <w:p w:rsidR="004806D6" w:rsidRDefault="004806D6" w:rsidP="00AA6C1E">
            <w:pPr>
              <w:pStyle w:val="TableParagraph"/>
              <w:spacing w:before="4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 w:hint="eastAsia"/>
                <w:sz w:val="21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63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 w:hint="eastAsia"/>
                <w:sz w:val="21"/>
                <w:lang w:val="en-US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6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 w:hint="eastAsia"/>
                <w:sz w:val="21"/>
                <w:lang w:val="en-US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233"/>
              <w:jc w:val="right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236"/>
              <w:jc w:val="right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 w:hint="eastAsia"/>
                <w:sz w:val="21"/>
                <w:lang w:val="en-US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42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1389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autoSpaceDE/>
              <w:autoSpaceDN/>
              <w:spacing w:before="82"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autoSpaceDE/>
              <w:autoSpaceDN/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 w:rsidR="004806D6" w:rsidRDefault="004806D6" w:rsidP="00AA6C1E">
            <w:pPr>
              <w:pStyle w:val="TableParagraph"/>
              <w:tabs>
                <w:tab w:val="left" w:pos="697"/>
              </w:tabs>
              <w:spacing w:line="248" w:lineRule="exact"/>
              <w:ind w:left="536"/>
              <w:rPr>
                <w:sz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714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spacing w:before="170"/>
              <w:ind w:left="292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</w:t>
            </w:r>
            <w:r>
              <w:rPr>
                <w:rFonts w:ascii="Times New Roman" w:eastAsia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</w:rPr>
              <w:t>米</w:t>
            </w:r>
            <w:r>
              <w:rPr>
                <w:rFonts w:ascii="Times New Roman" w:eastAsia="Times New Roman" w:hAnsi="Times New Roman"/>
                <w:spacing w:val="-11"/>
                <w:sz w:val="21"/>
              </w:rPr>
              <w:t>×4</w:t>
            </w:r>
          </w:p>
          <w:p w:rsidR="004806D6" w:rsidRDefault="004806D6" w:rsidP="00AA6C1E">
            <w:pPr>
              <w:pStyle w:val="TableParagraph"/>
              <w:spacing w:before="5"/>
              <w:ind w:left="3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往返跑</w:t>
            </w:r>
          </w:p>
          <w:p w:rsidR="004806D6" w:rsidRDefault="004806D6" w:rsidP="00AA6C1E">
            <w:pPr>
              <w:pStyle w:val="TableParagraph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12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00" w:right="74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13″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67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39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36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01" w:right="71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35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42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5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 w:hint="eastAsia"/>
                <w:sz w:val="21"/>
                <w:lang w:val="en-US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8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806D6" w:rsidRDefault="004806D6" w:rsidP="00AA6C1E">
            <w:pPr>
              <w:pStyle w:val="TableParagraph"/>
              <w:spacing w:line="278" w:lineRule="auto"/>
              <w:ind w:left="121" w:right="201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 w:rsidR="004806D6" w:rsidTr="00AA6C1E">
        <w:trPr>
          <w:trHeight w:val="1943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autoSpaceDE/>
              <w:autoSpaceDN/>
              <w:spacing w:before="87"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autoSpaceDE/>
              <w:autoSpaceDN/>
              <w:spacing w:line="240" w:lineRule="exact"/>
              <w:jc w:val="both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 w:rsidR="004806D6" w:rsidRDefault="004806D6" w:rsidP="00AA6C1E">
            <w:pPr>
              <w:pStyle w:val="TableParagraph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 w:rsidR="004806D6" w:rsidRDefault="004806D6" w:rsidP="00AA6C1E">
            <w:pPr>
              <w:pStyle w:val="TableParagraph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autoSpaceDE/>
              <w:autoSpaceDN/>
              <w:spacing w:line="247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:rsidR="004806D6" w:rsidRDefault="004806D6" w:rsidP="00AA6C1E">
            <w:pPr>
              <w:pStyle w:val="TableParagraph"/>
              <w:tabs>
                <w:tab w:val="left" w:pos="697"/>
              </w:tabs>
              <w:spacing w:before="5"/>
              <w:ind w:left="536"/>
              <w:rPr>
                <w:sz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715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rPr>
                <w:rFonts w:ascii="Times New Roman"/>
              </w:rPr>
            </w:pPr>
          </w:p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4806D6" w:rsidRDefault="004806D6" w:rsidP="00AA6C1E">
            <w:pPr>
              <w:pStyle w:val="TableParagraph"/>
              <w:ind w:left="246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4806D6" w:rsidRDefault="004806D6" w:rsidP="00AA6C1E">
            <w:pPr>
              <w:pStyle w:val="TableParagraph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7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7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27" w:right="97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16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8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17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6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52" w:right="119"/>
              <w:jc w:val="center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5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right="187"/>
              <w:jc w:val="right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ind w:left="119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ascii="Times New Roman" w:hAnsi="Times New Roman" w:hint="eastAsia"/>
                <w:sz w:val="21"/>
                <w:lang w:val="en-US"/>
              </w:rPr>
              <w:t>5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1976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06D6" w:rsidRDefault="004806D6" w:rsidP="00AA6C1E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autoSpaceDE/>
              <w:autoSpaceDN/>
              <w:spacing w:before="137" w:line="255" w:lineRule="exact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分组考核。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autoSpaceDE/>
              <w:autoSpaceDN/>
              <w:spacing w:before="9" w:line="213" w:lineRule="auto"/>
              <w:ind w:left="117" w:right="110" w:firstLine="420"/>
              <w:jc w:val="both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autoSpaceDE/>
              <w:autoSpaceDN/>
              <w:spacing w:before="1" w:line="213" w:lineRule="auto"/>
              <w:ind w:left="117" w:right="11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 w:rsidR="004806D6" w:rsidRDefault="004806D6" w:rsidP="00AA6C1E">
            <w:pPr>
              <w:pStyle w:val="TableParagraph"/>
              <w:tabs>
                <w:tab w:val="left" w:pos="697"/>
              </w:tabs>
              <w:spacing w:line="255" w:lineRule="exact"/>
              <w:ind w:left="536"/>
              <w:rPr>
                <w:sz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806D6" w:rsidRDefault="004806D6" w:rsidP="00AA6C1E">
            <w:pPr>
              <w:rPr>
                <w:sz w:val="2"/>
                <w:szCs w:val="2"/>
              </w:rPr>
            </w:pPr>
          </w:p>
        </w:tc>
      </w:tr>
      <w:tr w:rsidR="004806D6" w:rsidTr="00AA6C1E">
        <w:trPr>
          <w:trHeight w:val="1559"/>
        </w:trPr>
        <w:tc>
          <w:tcPr>
            <w:tcW w:w="440" w:type="dxa"/>
            <w:tcBorders>
              <w:top w:val="single" w:sz="6" w:space="0" w:color="000000"/>
              <w:right w:val="single" w:sz="6" w:space="0" w:color="000000"/>
            </w:tcBorders>
          </w:tcPr>
          <w:p w:rsidR="004806D6" w:rsidRDefault="004806D6" w:rsidP="00AA6C1E">
            <w:pPr>
              <w:pStyle w:val="TableParagraph"/>
              <w:rPr>
                <w:rFonts w:ascii="Times New Roman"/>
                <w:sz w:val="20"/>
              </w:rPr>
            </w:pPr>
          </w:p>
          <w:p w:rsidR="004806D6" w:rsidRDefault="004806D6" w:rsidP="00AA6C1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806D6" w:rsidRDefault="004806D6" w:rsidP="00AA6C1E">
            <w:pPr>
              <w:pStyle w:val="TableParagraph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4806D6" w:rsidRDefault="004806D6" w:rsidP="00AA6C1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806D6" w:rsidRDefault="004806D6" w:rsidP="00AA6C1E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autoSpaceDE/>
              <w:autoSpaceDN/>
              <w:spacing w:line="255" w:lineRule="exact"/>
              <w:jc w:val="both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</w:t>
            </w:r>
            <w:r>
              <w:rPr>
                <w:rFonts w:hint="eastAsia"/>
                <w:spacing w:val="-3"/>
                <w:sz w:val="21"/>
                <w:lang w:val="en-US"/>
              </w:rPr>
              <w:t>达到24分为</w:t>
            </w:r>
            <w:r>
              <w:rPr>
                <w:rFonts w:hint="eastAsia"/>
                <w:color w:val="FF0000"/>
                <w:spacing w:val="-3"/>
                <w:sz w:val="21"/>
                <w:lang w:val="en-US"/>
              </w:rPr>
              <w:t>“合格”</w:t>
            </w:r>
            <w:r>
              <w:rPr>
                <w:rFonts w:hint="eastAsia"/>
                <w:spacing w:val="-3"/>
                <w:sz w:val="21"/>
                <w:lang w:val="en-US"/>
              </w:rPr>
              <w:t>，</w:t>
            </w:r>
            <w:r>
              <w:rPr>
                <w:spacing w:val="-3"/>
                <w:sz w:val="21"/>
              </w:rPr>
              <w:t>任一项达不到最低分值</w:t>
            </w:r>
            <w:r>
              <w:rPr>
                <w:rFonts w:hint="eastAsia"/>
                <w:spacing w:val="-3"/>
                <w:sz w:val="21"/>
              </w:rPr>
              <w:t>或总分低于24分</w:t>
            </w:r>
            <w:r>
              <w:rPr>
                <w:spacing w:val="-3"/>
                <w:sz w:val="21"/>
              </w:rPr>
              <w:t>的视为</w:t>
            </w:r>
            <w:r>
              <w:rPr>
                <w:rFonts w:ascii="Times New Roman" w:eastAsia="Times New Roman" w:hAnsi="Times New Roman"/>
                <w:color w:val="FF0000"/>
                <w:spacing w:val="-3"/>
                <w:position w:val="1"/>
                <w:sz w:val="21"/>
              </w:rPr>
              <w:t>“</w:t>
            </w:r>
            <w:r>
              <w:rPr>
                <w:color w:val="FF0000"/>
                <w:spacing w:val="-1"/>
                <w:sz w:val="21"/>
              </w:rPr>
              <w:t>不合格</w:t>
            </w:r>
            <w:r>
              <w:rPr>
                <w:rFonts w:ascii="Times New Roman" w:eastAsia="Times New Roman" w:hAnsi="Times New Roman"/>
                <w:color w:val="FF0000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autoSpaceDE/>
              <w:autoSpaceDN/>
              <w:spacing w:line="240" w:lineRule="exact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米以下集中组织体能测评。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autoSpaceDE/>
              <w:autoSpaceDN/>
              <w:spacing w:line="240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 w:rsidR="004806D6" w:rsidRDefault="004806D6" w:rsidP="00AA6C1E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autoSpaceDE/>
              <w:autoSpaceDN/>
              <w:spacing w:line="255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测评项目及标准中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 w:rsidR="001B1FFF" w:rsidRDefault="001B1FFF">
      <w:pPr>
        <w:pStyle w:val="a3"/>
        <w:rPr>
          <w:rFonts w:ascii="Times New Roman"/>
          <w:sz w:val="20"/>
        </w:rPr>
      </w:pPr>
    </w:p>
    <w:p w:rsidR="001B1FFF" w:rsidRDefault="001B1FFF"/>
    <w:sectPr w:rsidR="001B1FFF" w:rsidSect="001B1FFF">
      <w:pgSz w:w="11910" w:h="16840"/>
      <w:pgMar w:top="1580" w:right="5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75" w:rsidRDefault="00F72175">
      <w:r>
        <w:separator/>
      </w:r>
    </w:p>
  </w:endnote>
  <w:endnote w:type="continuationSeparator" w:id="1">
    <w:p w:rsidR="00F72175" w:rsidRDefault="00F7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75" w:rsidRDefault="00F72175">
      <w:r>
        <w:separator/>
      </w:r>
    </w:p>
  </w:footnote>
  <w:footnote w:type="continuationSeparator" w:id="1">
    <w:p w:rsidR="00F72175" w:rsidRDefault="00F7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693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OTFhMTg2ZDBkZjc1ZTcyYjBjOTg2MWQxNzk4MTAyOGEifQ=="/>
  </w:docVars>
  <w:rsids>
    <w:rsidRoot w:val="001B1FFF"/>
    <w:rsid w:val="00111126"/>
    <w:rsid w:val="001B1FFF"/>
    <w:rsid w:val="002126FB"/>
    <w:rsid w:val="004806D6"/>
    <w:rsid w:val="00AA6C1E"/>
    <w:rsid w:val="00EA42A9"/>
    <w:rsid w:val="00F72175"/>
    <w:rsid w:val="51CC3B20"/>
    <w:rsid w:val="57AE7CC1"/>
    <w:rsid w:val="7108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1FFF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1FFF"/>
    <w:rPr>
      <w:rFonts w:ascii="黑体" w:eastAsia="黑体" w:hAnsi="黑体" w:cs="黑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B1F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1FFF"/>
  </w:style>
  <w:style w:type="paragraph" w:customStyle="1" w:styleId="TableParagraph">
    <w:name w:val="Table Paragraph"/>
    <w:basedOn w:val="a"/>
    <w:uiPriority w:val="1"/>
    <w:qFormat/>
    <w:rsid w:val="001B1FFF"/>
  </w:style>
  <w:style w:type="paragraph" w:styleId="a5">
    <w:name w:val="header"/>
    <w:basedOn w:val="a"/>
    <w:link w:val="Char"/>
    <w:rsid w:val="0011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1126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1111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1126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1376</Characters>
  <Application>Microsoft Office Word</Application>
  <DocSecurity>0</DocSecurity>
  <Lines>11</Lines>
  <Paragraphs>3</Paragraphs>
  <ScaleCrop>false</ScaleCrop>
  <Company>Micorosoft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Micorosoft</cp:lastModifiedBy>
  <cp:revision>4</cp:revision>
  <cp:lastPrinted>2023-02-15T01:15:00Z</cp:lastPrinted>
  <dcterms:created xsi:type="dcterms:W3CDTF">2022-08-15T03:30:00Z</dcterms:created>
  <dcterms:modified xsi:type="dcterms:W3CDTF">2023-02-15T01:15:00Z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4FD22CB8870D4F2199F54B5F3B406DD6</vt:lpwstr>
  </property>
</Properties>
</file>